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0CED4" w14:textId="77777777" w:rsidR="00785F06" w:rsidRPr="00775284" w:rsidRDefault="00CE7AE3" w:rsidP="00A4748C">
      <w:pPr>
        <w:rPr>
          <w:rFonts w:ascii="Kristen ITC" w:hAnsi="Kristen ITC"/>
          <w:color w:val="FFFFFF" w:themeColor="background1"/>
          <w:sz w:val="48"/>
          <w:szCs w:val="48"/>
        </w:rPr>
      </w:pPr>
      <w:bookmarkStart w:id="0" w:name="_GoBack"/>
      <w:bookmarkEnd w:id="0"/>
      <w:r>
        <w:rPr>
          <w:rFonts w:ascii="Kristen ITC" w:hAnsi="Kristen ITC"/>
          <w:color w:val="FFFFFF" w:themeColor="background1"/>
          <w:sz w:val="48"/>
          <w:szCs w:val="48"/>
        </w:rPr>
        <w:t>Parro</w:t>
      </w:r>
    </w:p>
    <w:p w14:paraId="6E7B8BA1" w14:textId="77777777" w:rsidR="00195A1A" w:rsidRDefault="00195A1A" w:rsidP="00785F06">
      <w:pPr>
        <w:pStyle w:val="Basisalinea"/>
        <w:tabs>
          <w:tab w:val="left" w:pos="460"/>
          <w:tab w:val="left" w:pos="860"/>
        </w:tabs>
        <w:rPr>
          <w:rFonts w:ascii="Arial" w:hAnsi="Arial" w:cs="Arial"/>
          <w:b/>
          <w:color w:val="17365D" w:themeColor="text2" w:themeShade="BF"/>
          <w:sz w:val="32"/>
          <w:szCs w:val="32"/>
        </w:rPr>
      </w:pPr>
    </w:p>
    <w:p w14:paraId="14A89FEB" w14:textId="77777777" w:rsidR="00CE7AE3" w:rsidRPr="00B31070" w:rsidRDefault="00CE7AE3" w:rsidP="00CE7AE3">
      <w:pPr>
        <w:rPr>
          <w:b/>
        </w:rPr>
      </w:pPr>
      <w:r w:rsidRPr="00B31070">
        <w:rPr>
          <w:b/>
        </w:rPr>
        <w:t>Beste ouders,</w:t>
      </w:r>
    </w:p>
    <w:p w14:paraId="240BBABD" w14:textId="77777777" w:rsidR="00CE7AE3" w:rsidRDefault="00CE7AE3" w:rsidP="00CE7AE3"/>
    <w:p w14:paraId="3A916C5C" w14:textId="77777777" w:rsidR="0001692B" w:rsidRDefault="0001692B" w:rsidP="00CE7AE3"/>
    <w:p w14:paraId="4B8F6672" w14:textId="7B49FBF0" w:rsidR="00CE7AE3" w:rsidRDefault="009933F6" w:rsidP="00CE7AE3">
      <w:r>
        <w:t xml:space="preserve">Op De Wending werken we met Parro. </w:t>
      </w:r>
      <w:r w:rsidR="00CE7AE3">
        <w:t xml:space="preserve">Parro is </w:t>
      </w:r>
      <w:r w:rsidR="0001692B">
        <w:t>een</w:t>
      </w:r>
      <w:r>
        <w:t xml:space="preserve"> digita</w:t>
      </w:r>
      <w:r w:rsidR="0001692B">
        <w:t>al</w:t>
      </w:r>
      <w:r>
        <w:t xml:space="preserve"> </w:t>
      </w:r>
      <w:r w:rsidR="00CE7AE3">
        <w:t>oudercommunicatie</w:t>
      </w:r>
      <w:r w:rsidR="00B31070">
        <w:t>middel</w:t>
      </w:r>
      <w:r w:rsidR="00CE7AE3">
        <w:t xml:space="preserve"> </w:t>
      </w:r>
      <w:r>
        <w:t>tussen o</w:t>
      </w:r>
      <w:r w:rsidR="00CE7AE3">
        <w:t>uders en school</w:t>
      </w:r>
      <w:r>
        <w:t>.</w:t>
      </w:r>
    </w:p>
    <w:p w14:paraId="575A0BCA" w14:textId="77777777" w:rsidR="00CE7AE3" w:rsidRDefault="00CE7AE3" w:rsidP="00CE7AE3"/>
    <w:p w14:paraId="2550A0B3" w14:textId="5FEDA544" w:rsidR="00CE7AE3" w:rsidRDefault="00CE7AE3" w:rsidP="00CE7AE3">
      <w:r>
        <w:t>Hieronder volgt een korte uitleg en een gebruikers overeenkomst. Zeker met de nieuwe privacywet is het van belang dat we toestemming van u hebben om dit systeem te gebruiken. Naast dit systeem blijft onze website</w:t>
      </w:r>
      <w:r w:rsidR="009933F6">
        <w:t xml:space="preserve"> en </w:t>
      </w:r>
      <w:r>
        <w:t xml:space="preserve">fb pagina bestaan. </w:t>
      </w:r>
    </w:p>
    <w:p w14:paraId="2131BD35" w14:textId="77777777" w:rsidR="00CE7AE3" w:rsidRDefault="00CE7AE3" w:rsidP="00CE7AE3"/>
    <w:p w14:paraId="0C346D5A" w14:textId="77777777" w:rsidR="00CE7AE3" w:rsidRPr="00B31070" w:rsidRDefault="00CE7AE3" w:rsidP="00CE7AE3">
      <w:pPr>
        <w:rPr>
          <w:b/>
        </w:rPr>
      </w:pPr>
      <w:r w:rsidRPr="00B31070">
        <w:rPr>
          <w:b/>
        </w:rPr>
        <w:t>Start gebruik</w:t>
      </w:r>
    </w:p>
    <w:p w14:paraId="75E0318E" w14:textId="408CEC43" w:rsidR="00CE7AE3" w:rsidRDefault="00CE7AE3" w:rsidP="00CE7AE3">
      <w:r>
        <w:t>Om te kunnen starten met Parro krijgen ouders allereerst het blad ‘Gebruikers</w:t>
      </w:r>
      <w:r w:rsidR="00B31070">
        <w:t>-</w:t>
      </w:r>
      <w:r>
        <w:t>overeenkomst Parro’. Indien u akkoord gaat met het beleid kunt u dit invullen en  inleveren op school. U ontvangt  een uitnodiging via de mail en u kunt de Parro-app downloaden. Als de app eenmaal geïnstalleerd is, kan deze worden gebruikt.</w:t>
      </w:r>
      <w:r w:rsidR="00723E8F">
        <w:t xml:space="preserve"> </w:t>
      </w:r>
    </w:p>
    <w:p w14:paraId="34DA0DD2" w14:textId="77777777" w:rsidR="00CE7AE3" w:rsidRDefault="00CE7AE3" w:rsidP="00CE7AE3"/>
    <w:p w14:paraId="2C51073C" w14:textId="77777777" w:rsidR="00CE7AE3" w:rsidRPr="00B31070" w:rsidRDefault="00CE7AE3" w:rsidP="00CE7AE3">
      <w:pPr>
        <w:rPr>
          <w:b/>
        </w:rPr>
      </w:pPr>
      <w:r w:rsidRPr="00B31070">
        <w:rPr>
          <w:b/>
        </w:rPr>
        <w:t>Doel</w:t>
      </w:r>
    </w:p>
    <w:p w14:paraId="3B8F4963" w14:textId="0C2CE714" w:rsidR="00CE7AE3" w:rsidRDefault="00CE7AE3" w:rsidP="00CE7AE3">
      <w:r>
        <w:t xml:space="preserve">Via de app krijgt u regelmatig updates van wat er in de klas gebeurt, waar de kinderen mee bezig zijn en eventuele mededelingen. Daarnaast kan via Parro ouderhulp of materialen worden gevraagd en </w:t>
      </w:r>
      <w:r w:rsidR="00723E8F">
        <w:t xml:space="preserve">worden er </w:t>
      </w:r>
      <w:r>
        <w:t xml:space="preserve">oudergesprekken gepland. U kunt via Parro ook korte berichten aan de groepsleerkracht doorgeven. </w:t>
      </w:r>
    </w:p>
    <w:p w14:paraId="02FF2479" w14:textId="77777777" w:rsidR="00CE7AE3" w:rsidRPr="00B31070" w:rsidRDefault="00CE7AE3" w:rsidP="00CE7AE3">
      <w:pPr>
        <w:rPr>
          <w:b/>
        </w:rPr>
      </w:pPr>
    </w:p>
    <w:p w14:paraId="1126F0B4" w14:textId="77777777" w:rsidR="00CE7AE3" w:rsidRPr="00B31070" w:rsidRDefault="00CE7AE3" w:rsidP="00CE7AE3">
      <w:pPr>
        <w:rPr>
          <w:b/>
        </w:rPr>
      </w:pPr>
      <w:r w:rsidRPr="00B31070">
        <w:rPr>
          <w:b/>
        </w:rPr>
        <w:t>Richtlijnen</w:t>
      </w:r>
    </w:p>
    <w:p w14:paraId="1DECEC75" w14:textId="77777777" w:rsidR="00CE7AE3" w:rsidRDefault="00CE7AE3" w:rsidP="00CE7AE3">
      <w:r>
        <w:t>We vinden het belangrijk om Parro op de juiste wijze in school in te zetten en hanteren hierbij de volgende richtlijnen:</w:t>
      </w:r>
    </w:p>
    <w:p w14:paraId="2537FE6D" w14:textId="77777777" w:rsidR="00CE7AE3" w:rsidRDefault="00CE7AE3" w:rsidP="00B31070">
      <w:pPr>
        <w:ind w:left="705" w:hanging="705"/>
      </w:pPr>
      <w:r>
        <w:t>•</w:t>
      </w:r>
      <w:r>
        <w:tab/>
        <w:t xml:space="preserve">Parro is uitsluitend voor intern gebruik. Foto’s, video’s of berichten mogen niet </w:t>
      </w:r>
      <w:r w:rsidR="00B31070">
        <w:t xml:space="preserve">  </w:t>
      </w:r>
      <w:r>
        <w:t xml:space="preserve">aan derden gedeeld worden. </w:t>
      </w:r>
    </w:p>
    <w:p w14:paraId="70285EBB" w14:textId="77777777" w:rsidR="00CE7AE3" w:rsidRDefault="00CE7AE3" w:rsidP="00B31070">
      <w:pPr>
        <w:ind w:left="705" w:hanging="705"/>
      </w:pPr>
      <w:r>
        <w:t>•</w:t>
      </w:r>
      <w:r>
        <w:tab/>
        <w:t xml:space="preserve">Geplaatste foto’s/video’s worden kritisch door school bekeken en worden alleen op Parro geplaatst als het geenszins schadelijk is voor de personen die erop staan. </w:t>
      </w:r>
    </w:p>
    <w:p w14:paraId="57C7228B" w14:textId="77777777" w:rsidR="00CE7AE3" w:rsidRDefault="00CE7AE3" w:rsidP="00B31070">
      <w:pPr>
        <w:ind w:left="705" w:hanging="705"/>
      </w:pPr>
      <w:r>
        <w:t>•</w:t>
      </w:r>
      <w:r>
        <w:tab/>
        <w:t>Parro is een informatief middel waarmee korte boodschappen doorgegeven kunnen worden tussen school en ouders. Indien de boodschap of een vraag een gesprek nodig heeft, maken leerkrachten en ouders/verzorgers een afspraak om samen rond de tafel te gaan.</w:t>
      </w:r>
    </w:p>
    <w:p w14:paraId="0D851D05" w14:textId="77777777" w:rsidR="00CE7AE3" w:rsidRPr="00B31070" w:rsidRDefault="00CE7AE3" w:rsidP="00B31070">
      <w:pPr>
        <w:ind w:left="705" w:hanging="705"/>
        <w:rPr>
          <w:color w:val="FF0000"/>
        </w:rPr>
      </w:pPr>
      <w:r>
        <w:t>•</w:t>
      </w:r>
      <w:r>
        <w:tab/>
        <w:t>Leerkrachten reageren (indien gewenst) binnen 2 werkdagen op een bericht van ouders. Spoedberichten (bijv. ziekmelding) worden telefonisch of face-to-face doorgegeven.</w:t>
      </w:r>
    </w:p>
    <w:p w14:paraId="46B6F938" w14:textId="77777777" w:rsidR="00CE7AE3" w:rsidRDefault="00CE7AE3" w:rsidP="00CE7AE3">
      <w:r>
        <w:t>•</w:t>
      </w:r>
      <w:r>
        <w:tab/>
        <w:t xml:space="preserve">Voor het plannen van oudergesprekken wordt ook gebruik gemaakt van Parro. </w:t>
      </w:r>
    </w:p>
    <w:p w14:paraId="7483C038" w14:textId="77777777" w:rsidR="00CE7AE3" w:rsidRDefault="00CE7AE3" w:rsidP="00B31070">
      <w:pPr>
        <w:ind w:left="708"/>
      </w:pPr>
      <w:r>
        <w:t xml:space="preserve">Ouders kunnen zichzelf dan inschrijven op voorgestelde dagen en een tijdstip kiezen dat hen het beste uitkomt. Ouders met meerdere kinderen op school moeten meerdere gesprekken plannen. </w:t>
      </w:r>
    </w:p>
    <w:p w14:paraId="7D720D3D" w14:textId="77777777" w:rsidR="00CE7AE3" w:rsidRDefault="00CE7AE3" w:rsidP="00CE7AE3"/>
    <w:p w14:paraId="6135F011" w14:textId="6D479FF8" w:rsidR="0001692B" w:rsidRDefault="0001692B" w:rsidP="0001692B">
      <w:r>
        <w:t>Kortom: Parro is het meest gebruikte communicatiemiddel op De Wending.</w:t>
      </w:r>
      <w:r w:rsidRPr="0001692B">
        <w:t xml:space="preserve"> </w:t>
      </w:r>
      <w:r>
        <w:t xml:space="preserve">Wilt u stoppen met het gebruik van Parro, dan kunt u dit op school aangeven. </w:t>
      </w:r>
    </w:p>
    <w:p w14:paraId="2257F6E0" w14:textId="030F8E63" w:rsidR="00CE7AE3" w:rsidRDefault="00CE7AE3" w:rsidP="00CE7AE3"/>
    <w:p w14:paraId="23A6C326" w14:textId="16EA6C2E" w:rsidR="00CE7AE3" w:rsidRDefault="00CE7AE3" w:rsidP="00CE7AE3">
      <w:r>
        <w:t xml:space="preserve">Graag </w:t>
      </w:r>
      <w:r w:rsidR="009933F6">
        <w:t xml:space="preserve">onderstaande </w:t>
      </w:r>
      <w:r>
        <w:t>formulier voorzien van handtekening en mailadres retour.</w:t>
      </w:r>
    </w:p>
    <w:p w14:paraId="4F993F21" w14:textId="3AEA0608" w:rsidR="00CE7AE3" w:rsidRDefault="00CE7AE3" w:rsidP="00CE7AE3">
      <w:r>
        <w:t>Voor vragen kunt u bij de groepsleerkrachten en/of de directie terecht.</w:t>
      </w:r>
    </w:p>
    <w:p w14:paraId="3EF64310" w14:textId="087794B5" w:rsidR="009933F6" w:rsidRDefault="009933F6" w:rsidP="00CE7AE3"/>
    <w:p w14:paraId="6E9099B3" w14:textId="3C655FD7" w:rsidR="009933F6" w:rsidRDefault="009933F6" w:rsidP="00CE7AE3"/>
    <w:p w14:paraId="181A7FAB" w14:textId="4BA07E50" w:rsidR="009933F6" w:rsidRDefault="009933F6" w:rsidP="00CE7AE3"/>
    <w:p w14:paraId="671AAFEE" w14:textId="05DC3ABF" w:rsidR="009933F6" w:rsidRDefault="009933F6" w:rsidP="00CE7AE3"/>
    <w:p w14:paraId="6CC65979" w14:textId="77777777" w:rsidR="009933F6" w:rsidRDefault="009933F6" w:rsidP="00CE7AE3"/>
    <w:p w14:paraId="4517A2EA" w14:textId="77777777" w:rsidR="00CE7AE3" w:rsidRDefault="00CE7AE3" w:rsidP="00CE7AE3"/>
    <w:p w14:paraId="36D1C140" w14:textId="77777777" w:rsidR="00B31070" w:rsidRDefault="00B31070" w:rsidP="00CE7AE3"/>
    <w:p w14:paraId="27EF90B7" w14:textId="77777777" w:rsidR="00B31070" w:rsidRDefault="00B31070" w:rsidP="00CE7AE3"/>
    <w:p w14:paraId="2C8F7581" w14:textId="77777777" w:rsidR="00B31070" w:rsidRDefault="00B31070" w:rsidP="00CE7AE3"/>
    <w:p w14:paraId="169B921C" w14:textId="77777777" w:rsidR="00CE7AE3" w:rsidRDefault="00CE7AE3" w:rsidP="00CE7AE3"/>
    <w:p w14:paraId="6940F125" w14:textId="77777777" w:rsidR="00CE7AE3" w:rsidRDefault="00CE7AE3" w:rsidP="00CE7AE3"/>
    <w:p w14:paraId="7B700263" w14:textId="77777777" w:rsidR="00CE7AE3" w:rsidRDefault="00CE7AE3" w:rsidP="00CE7AE3"/>
    <w:p w14:paraId="13188A07" w14:textId="77777777" w:rsidR="00B31070" w:rsidRDefault="00B31070" w:rsidP="00CE7AE3"/>
    <w:p w14:paraId="2F73DDF9" w14:textId="77777777" w:rsidR="009C6025" w:rsidRDefault="009C6025" w:rsidP="00CE7AE3"/>
    <w:p w14:paraId="7DC68485" w14:textId="77777777" w:rsidR="009933F6" w:rsidRDefault="009933F6" w:rsidP="00CE7AE3"/>
    <w:p w14:paraId="0B17727A" w14:textId="6AB4ED79" w:rsidR="00CE7AE3" w:rsidRDefault="009C6025" w:rsidP="00CE7AE3">
      <w:r>
        <w:t xml:space="preserve">Toestemming ouders/verzorgers, </w:t>
      </w:r>
      <w:r w:rsidR="00CE7AE3">
        <w:t xml:space="preserve">         </w:t>
      </w:r>
      <w:r w:rsidR="00B31070">
        <w:t xml:space="preserve">                                  </w:t>
      </w:r>
      <w:r w:rsidR="00CE7AE3">
        <w:t xml:space="preserve">Datum:                </w:t>
      </w:r>
    </w:p>
    <w:p w14:paraId="1D8F5DB5" w14:textId="77777777" w:rsidR="00CE7AE3" w:rsidRDefault="00CE7AE3" w:rsidP="00CE7AE3"/>
    <w:p w14:paraId="200AA2C0" w14:textId="77777777" w:rsidR="009C6025" w:rsidRDefault="009C6025" w:rsidP="00CE7AE3"/>
    <w:p w14:paraId="531269DA" w14:textId="77777777" w:rsidR="00CE7AE3" w:rsidRDefault="00CE7AE3" w:rsidP="00CE7AE3">
      <w:r>
        <w:t xml:space="preserve">Met het ondertekenen van dit formulier </w:t>
      </w:r>
      <w:r w:rsidR="00B31070">
        <w:t xml:space="preserve">geef </w:t>
      </w:r>
      <w:r>
        <w:t xml:space="preserve">ik </w:t>
      </w:r>
      <w:r w:rsidR="00B31070">
        <w:t xml:space="preserve">(naam)……………………………………………….. aan, </w:t>
      </w:r>
      <w:r>
        <w:t>op de hoogte te zijn van de richtlijnen ten aanzien van het gebruik van Parro.</w:t>
      </w:r>
    </w:p>
    <w:p w14:paraId="0473C2B1" w14:textId="77777777" w:rsidR="00CE7AE3" w:rsidRDefault="00CE7AE3" w:rsidP="00CE7AE3"/>
    <w:p w14:paraId="6800A264" w14:textId="77777777" w:rsidR="00CE7AE3" w:rsidRDefault="00CE7AE3" w:rsidP="00CE7AE3">
      <w:r>
        <w:t xml:space="preserve">Ik geef toestemming aan school om foto’s/video’s van mijn kind(eren) op Parro te plaatsen. </w:t>
      </w:r>
    </w:p>
    <w:p w14:paraId="7B62C8F7" w14:textId="77777777" w:rsidR="00CE7AE3" w:rsidRDefault="00CE7AE3" w:rsidP="00CE7AE3"/>
    <w:p w14:paraId="17C4A87D" w14:textId="77777777" w:rsidR="00CE7AE3" w:rsidRDefault="00CE7AE3" w:rsidP="00CE7AE3">
      <w:r>
        <w:t>Naam kind:………………………………………………………………………………………………….</w:t>
      </w:r>
    </w:p>
    <w:p w14:paraId="6E808784" w14:textId="77777777" w:rsidR="00CE7AE3" w:rsidRDefault="00CE7AE3" w:rsidP="00CE7AE3">
      <w:r>
        <w:t>Naam kind:………………………………………………………………………………………………….</w:t>
      </w:r>
    </w:p>
    <w:p w14:paraId="53DBD76D" w14:textId="77777777" w:rsidR="00CE7AE3" w:rsidRDefault="00CE7AE3" w:rsidP="00CE7AE3">
      <w:r>
        <w:t>Naam kind:………………………………………………………………………………………………….</w:t>
      </w:r>
    </w:p>
    <w:p w14:paraId="33E44FD5" w14:textId="77777777" w:rsidR="00CE7AE3" w:rsidRDefault="00CE7AE3" w:rsidP="00CE7AE3"/>
    <w:p w14:paraId="58D7730C" w14:textId="77777777" w:rsidR="00CE7AE3" w:rsidRDefault="00CE7AE3" w:rsidP="00CE7AE3">
      <w:r>
        <w:t>Mailadres ouder/verzorger1:</w:t>
      </w:r>
      <w:r>
        <w:tab/>
      </w:r>
      <w:r>
        <w:tab/>
      </w:r>
      <w:r>
        <w:tab/>
      </w:r>
      <w:r>
        <w:tab/>
      </w:r>
      <w:r>
        <w:tab/>
      </w:r>
    </w:p>
    <w:p w14:paraId="5C6576F0" w14:textId="77777777" w:rsidR="00CE7AE3" w:rsidRDefault="00CE7AE3" w:rsidP="00CE7AE3">
      <w:r>
        <w:t>Handtekening ouder/verzorger 1:</w:t>
      </w:r>
      <w:r>
        <w:tab/>
      </w:r>
      <w:r>
        <w:tab/>
      </w:r>
      <w:r>
        <w:tab/>
      </w:r>
      <w:r>
        <w:tab/>
      </w:r>
    </w:p>
    <w:p w14:paraId="3B90BE63" w14:textId="77777777" w:rsidR="00CE7AE3" w:rsidRDefault="00CE7AE3" w:rsidP="00CE7AE3"/>
    <w:p w14:paraId="3AE4B6B4" w14:textId="77777777" w:rsidR="00CE7AE3" w:rsidRDefault="00CE7AE3" w:rsidP="00CE7AE3">
      <w:r>
        <w:t>Mailadres ouder/verzorger 2:</w:t>
      </w:r>
    </w:p>
    <w:p w14:paraId="7341EFF4" w14:textId="77777777" w:rsidR="00CE7AE3" w:rsidRDefault="00CE7AE3" w:rsidP="00CE7AE3">
      <w:pPr>
        <w:spacing w:line="276" w:lineRule="auto"/>
      </w:pPr>
      <w:r>
        <w:t>Handtekening ouder/verzorger 2</w:t>
      </w:r>
      <w:r w:rsidR="009C6025">
        <w:t>:</w:t>
      </w:r>
    </w:p>
    <w:p w14:paraId="439F584E" w14:textId="77777777" w:rsidR="009C6025" w:rsidRPr="00C93DF3" w:rsidRDefault="009C6025" w:rsidP="00CE7AE3">
      <w:pPr>
        <w:spacing w:line="276" w:lineRule="auto"/>
        <w:rPr>
          <w:rFonts w:ascii="Arial" w:eastAsia="Arial" w:hAnsi="Arial" w:cs="Arial"/>
        </w:rPr>
      </w:pPr>
    </w:p>
    <w:p w14:paraId="530B7B22" w14:textId="77777777" w:rsidR="00CE7AE3" w:rsidRDefault="00CE7AE3" w:rsidP="00CE7AE3">
      <w:pPr>
        <w:spacing w:line="360" w:lineRule="auto"/>
        <w:jc w:val="center"/>
      </w:pPr>
    </w:p>
    <w:tbl>
      <w:tblPr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7950"/>
      </w:tblGrid>
      <w:tr w:rsidR="00CE7AE3" w14:paraId="332D7B9F" w14:textId="77777777" w:rsidTr="000A2191">
        <w:trPr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F962C" w14:textId="77777777" w:rsidR="00CE7AE3" w:rsidRDefault="00CE7AE3" w:rsidP="000A2191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F23BA95" wp14:editId="48B9CD01">
                  <wp:extent cx="709613" cy="709613"/>
                  <wp:effectExtent l="0" t="0" r="0" b="0"/>
                  <wp:docPr id="2" name="image05.png" descr="14653027243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 descr="146530272430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613" cy="709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197D" w14:textId="77777777" w:rsidR="00CE7AE3" w:rsidRPr="00B31070" w:rsidRDefault="00CE7AE3" w:rsidP="00B31070">
            <w:pPr>
              <w:rPr>
                <w:b/>
              </w:rPr>
            </w:pPr>
            <w:r w:rsidRPr="00B31070">
              <w:rPr>
                <w:rFonts w:eastAsia="Calibri"/>
                <w:b/>
              </w:rPr>
              <w:t>Altijd</w:t>
            </w:r>
            <w:r w:rsidR="00B31070">
              <w:rPr>
                <w:rFonts w:eastAsia="Calibri"/>
                <w:b/>
              </w:rPr>
              <w:t xml:space="preserve"> </w:t>
            </w:r>
            <w:r w:rsidRPr="00B31070">
              <w:rPr>
                <w:rFonts w:eastAsia="Calibri"/>
                <w:b/>
              </w:rPr>
              <w:t>op</w:t>
            </w:r>
            <w:r w:rsidR="00B31070">
              <w:rPr>
                <w:rFonts w:eastAsia="Calibri"/>
                <w:b/>
              </w:rPr>
              <w:t xml:space="preserve"> </w:t>
            </w:r>
            <w:r w:rsidRPr="00B31070">
              <w:rPr>
                <w:rFonts w:eastAsia="Calibri"/>
                <w:b/>
              </w:rPr>
              <w:t>de</w:t>
            </w:r>
            <w:r w:rsidR="00B31070">
              <w:rPr>
                <w:rFonts w:eastAsia="Calibri"/>
                <w:b/>
              </w:rPr>
              <w:t xml:space="preserve"> </w:t>
            </w:r>
            <w:r w:rsidRPr="00B31070">
              <w:rPr>
                <w:rFonts w:eastAsia="Calibri"/>
                <w:b/>
              </w:rPr>
              <w:t>hoogte</w:t>
            </w:r>
          </w:p>
          <w:p w14:paraId="242B7B7F" w14:textId="77777777" w:rsidR="00CE7AE3" w:rsidRPr="00CE7AE3" w:rsidRDefault="00CE7AE3" w:rsidP="00B31070">
            <w:r w:rsidRPr="00B31070">
              <w:rPr>
                <w:rFonts w:eastAsia="Calibri"/>
              </w:rPr>
              <w:t>Het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wordt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voor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mij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heel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makkelijk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om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jou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op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de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hoogte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te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houden</w:t>
            </w:r>
            <w:r w:rsidRPr="00B31070">
              <w:rPr>
                <w:rFonts w:eastAsia="Ubuntu"/>
              </w:rPr>
              <w:t xml:space="preserve">. </w:t>
            </w:r>
            <w:r w:rsidRPr="00B31070">
              <w:rPr>
                <w:rFonts w:eastAsia="Calibri"/>
              </w:rPr>
              <w:t>Mijn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berichten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komen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direct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aan</w:t>
            </w:r>
            <w:r w:rsidR="00B31070" w:rsidRPr="00B31070">
              <w:rPr>
                <w:rFonts w:eastAsia="Calibri"/>
              </w:rPr>
              <w:t xml:space="preserve"> en </w:t>
            </w:r>
            <w:r w:rsidRPr="00B31070">
              <w:rPr>
                <w:rFonts w:eastAsia="Calibri"/>
              </w:rPr>
              <w:t>kun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je</w:t>
            </w:r>
            <w:r w:rsidRPr="00B31070">
              <w:rPr>
                <w:rFonts w:eastAsia="Ubuntu"/>
              </w:rPr>
              <w:t xml:space="preserve"> </w:t>
            </w:r>
            <w:r w:rsidR="00B31070" w:rsidRPr="00B31070">
              <w:rPr>
                <w:rFonts w:eastAsia="Ubuntu"/>
              </w:rPr>
              <w:t>–</w:t>
            </w:r>
            <w:r w:rsidRPr="00B31070">
              <w:rPr>
                <w:rFonts w:eastAsia="Ubuntu"/>
              </w:rPr>
              <w:t xml:space="preserve"> </w:t>
            </w:r>
            <w:r w:rsidRPr="00B31070">
              <w:rPr>
                <w:rFonts w:eastAsia="Calibri"/>
              </w:rPr>
              <w:t>in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tegenstelling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tot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briefjes</w:t>
            </w:r>
            <w:r w:rsidRPr="00B31070">
              <w:rPr>
                <w:rFonts w:eastAsia="Ubuntu"/>
              </w:rPr>
              <w:t xml:space="preserve"> </w:t>
            </w:r>
            <w:r w:rsidR="00B31070" w:rsidRPr="00B31070">
              <w:rPr>
                <w:rFonts w:eastAsia="Ubuntu"/>
              </w:rPr>
              <w:t>–</w:t>
            </w:r>
            <w:r w:rsidRPr="00B31070">
              <w:rPr>
                <w:rFonts w:eastAsia="Ubuntu"/>
              </w:rPr>
              <w:t xml:space="preserve"> </w:t>
            </w:r>
            <w:r w:rsidRPr="00B31070">
              <w:rPr>
                <w:rFonts w:eastAsia="Calibri"/>
              </w:rPr>
              <w:t>niet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kwijtraken</w:t>
            </w:r>
            <w:r w:rsidRPr="00B31070">
              <w:rPr>
                <w:rFonts w:eastAsia="Ubuntu"/>
              </w:rPr>
              <w:t>!</w:t>
            </w:r>
          </w:p>
        </w:tc>
      </w:tr>
      <w:tr w:rsidR="00CE7AE3" w14:paraId="690C7CB5" w14:textId="77777777" w:rsidTr="000A2191">
        <w:trPr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5D59" w14:textId="77777777" w:rsidR="00CE7AE3" w:rsidRDefault="00CE7AE3" w:rsidP="000A2191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1AFA8857" wp14:editId="184D3771">
                  <wp:extent cx="700088" cy="700088"/>
                  <wp:effectExtent l="0" t="0" r="0" b="0"/>
                  <wp:docPr id="3" name="image07.png" descr="14649656059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 descr="146496560591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8" cy="700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1052" w14:textId="77777777" w:rsidR="00CE7AE3" w:rsidRPr="00B31070" w:rsidRDefault="00CE7AE3" w:rsidP="00B31070">
            <w:pPr>
              <w:rPr>
                <w:b/>
              </w:rPr>
            </w:pPr>
            <w:r w:rsidRPr="00B31070">
              <w:rPr>
                <w:rFonts w:eastAsia="Calibri"/>
                <w:b/>
              </w:rPr>
              <w:t>Bekijk</w:t>
            </w:r>
            <w:r w:rsidR="00B31070">
              <w:rPr>
                <w:rFonts w:eastAsia="Calibri"/>
                <w:b/>
              </w:rPr>
              <w:t xml:space="preserve"> </w:t>
            </w:r>
            <w:r w:rsidRPr="00B31070">
              <w:rPr>
                <w:rFonts w:eastAsia="Calibri"/>
                <w:b/>
              </w:rPr>
              <w:t>de</w:t>
            </w:r>
            <w:r w:rsidR="00B31070">
              <w:rPr>
                <w:rFonts w:eastAsia="Calibri"/>
                <w:b/>
              </w:rPr>
              <w:t xml:space="preserve"> </w:t>
            </w:r>
            <w:r w:rsidRPr="00B31070">
              <w:rPr>
                <w:rFonts w:eastAsia="Calibri"/>
                <w:b/>
              </w:rPr>
              <w:t>leukste</w:t>
            </w:r>
            <w:r w:rsidR="00B31070">
              <w:rPr>
                <w:rFonts w:eastAsia="Calibri"/>
                <w:b/>
              </w:rPr>
              <w:t xml:space="preserve"> </w:t>
            </w:r>
            <w:r w:rsidRPr="00B31070">
              <w:rPr>
                <w:rFonts w:eastAsia="Calibri"/>
                <w:b/>
              </w:rPr>
              <w:t>momenten</w:t>
            </w:r>
            <w:r w:rsidR="00B31070">
              <w:rPr>
                <w:rFonts w:eastAsia="Calibri"/>
                <w:b/>
              </w:rPr>
              <w:t xml:space="preserve"> </w:t>
            </w:r>
            <w:r w:rsidRPr="00B31070">
              <w:rPr>
                <w:rFonts w:eastAsia="Calibri"/>
                <w:b/>
              </w:rPr>
              <w:t>van</w:t>
            </w:r>
            <w:r w:rsidR="00B31070">
              <w:rPr>
                <w:rFonts w:eastAsia="Calibri"/>
                <w:b/>
              </w:rPr>
              <w:t xml:space="preserve"> </w:t>
            </w:r>
            <w:r w:rsidRPr="00B31070">
              <w:rPr>
                <w:rFonts w:eastAsia="Calibri"/>
                <w:b/>
              </w:rPr>
              <w:t>je</w:t>
            </w:r>
            <w:r w:rsidR="00B31070">
              <w:rPr>
                <w:rFonts w:eastAsia="Calibri"/>
                <w:b/>
              </w:rPr>
              <w:t xml:space="preserve"> </w:t>
            </w:r>
            <w:r w:rsidRPr="00B31070">
              <w:rPr>
                <w:rFonts w:eastAsia="Calibri"/>
                <w:b/>
              </w:rPr>
              <w:t>kind</w:t>
            </w:r>
          </w:p>
          <w:p w14:paraId="796D16B1" w14:textId="77777777" w:rsidR="00CE7AE3" w:rsidRPr="00CE7AE3" w:rsidRDefault="00CE7AE3" w:rsidP="00B31070">
            <w:r w:rsidRPr="00B31070">
              <w:rPr>
                <w:rFonts w:eastAsia="Calibri"/>
              </w:rPr>
              <w:t>Ik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kan</w:t>
            </w:r>
            <w:r w:rsidRPr="00B31070">
              <w:rPr>
                <w:rFonts w:eastAsia="Ubuntu"/>
              </w:rPr>
              <w:t xml:space="preserve"> (</w:t>
            </w:r>
            <w:r w:rsidRPr="00B31070">
              <w:rPr>
                <w:rFonts w:eastAsia="Calibri"/>
              </w:rPr>
              <w:t>bijvoorbeeld</w:t>
            </w:r>
            <w:r w:rsidRPr="00B31070">
              <w:rPr>
                <w:rFonts w:eastAsia="Ubuntu"/>
              </w:rPr>
              <w:t>)</w:t>
            </w:r>
            <w:r w:rsidR="00B31070">
              <w:rPr>
                <w:rFonts w:eastAsia="Ubuntu"/>
              </w:rPr>
              <w:t xml:space="preserve"> </w:t>
            </w:r>
            <w:r w:rsidRPr="00B31070">
              <w:rPr>
                <w:rFonts w:eastAsia="Calibri"/>
              </w:rPr>
              <w:t>tijdens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het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schoolreisje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heel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eenvoudig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de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leukste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foto</w:t>
            </w:r>
            <w:r w:rsidR="00B31070">
              <w:rPr>
                <w:rFonts w:eastAsia="Calibri"/>
              </w:rPr>
              <w:t>’</w:t>
            </w:r>
            <w:r w:rsidRPr="00B31070">
              <w:rPr>
                <w:rFonts w:eastAsia="Calibri"/>
              </w:rPr>
              <w:t>s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met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je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delen</w:t>
            </w:r>
            <w:r w:rsidRPr="00B31070">
              <w:rPr>
                <w:rFonts w:eastAsia="Ubuntu"/>
              </w:rPr>
              <w:t xml:space="preserve">. </w:t>
            </w:r>
          </w:p>
        </w:tc>
      </w:tr>
      <w:tr w:rsidR="00CE7AE3" w14:paraId="277134D8" w14:textId="77777777" w:rsidTr="000A2191">
        <w:trPr>
          <w:jc w:val="center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92810" w14:textId="77777777" w:rsidR="00CE7AE3" w:rsidRDefault="00CE7AE3" w:rsidP="000A2191">
            <w:pPr>
              <w:widowControl w:val="0"/>
            </w:pPr>
            <w:r>
              <w:rPr>
                <w:noProof/>
              </w:rPr>
              <w:drawing>
                <wp:inline distT="114300" distB="114300" distL="114300" distR="114300" wp14:anchorId="6554A89D" wp14:editId="7BD58292">
                  <wp:extent cx="719138" cy="719138"/>
                  <wp:effectExtent l="0" t="0" r="0" b="0"/>
                  <wp:docPr id="5" name="image09.png" descr="14649811222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 descr="146498112226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138" cy="7191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AE67" w14:textId="77777777" w:rsidR="00CE7AE3" w:rsidRPr="00B31070" w:rsidRDefault="00CE7AE3" w:rsidP="00B31070">
            <w:pPr>
              <w:rPr>
                <w:b/>
              </w:rPr>
            </w:pPr>
            <w:r w:rsidRPr="00B31070">
              <w:rPr>
                <w:rFonts w:eastAsia="Calibri"/>
                <w:b/>
              </w:rPr>
              <w:t>Direct</w:t>
            </w:r>
            <w:r w:rsidR="00B31070" w:rsidRPr="00B31070">
              <w:rPr>
                <w:rFonts w:eastAsia="Calibri"/>
                <w:b/>
              </w:rPr>
              <w:t xml:space="preserve"> </w:t>
            </w:r>
            <w:r w:rsidRPr="00B31070">
              <w:rPr>
                <w:rFonts w:eastAsia="Calibri"/>
                <w:b/>
              </w:rPr>
              <w:t>contact</w:t>
            </w:r>
            <w:r w:rsidR="00B31070" w:rsidRPr="00B31070">
              <w:rPr>
                <w:rFonts w:eastAsia="Calibri"/>
                <w:b/>
              </w:rPr>
              <w:t xml:space="preserve"> </w:t>
            </w:r>
            <w:r w:rsidRPr="00B31070">
              <w:rPr>
                <w:rFonts w:eastAsia="Calibri"/>
                <w:b/>
              </w:rPr>
              <w:t>met</w:t>
            </w:r>
            <w:r w:rsidR="00B31070" w:rsidRPr="00B31070">
              <w:rPr>
                <w:rFonts w:eastAsia="Calibri"/>
                <w:b/>
              </w:rPr>
              <w:t xml:space="preserve"> </w:t>
            </w:r>
            <w:r w:rsidRPr="00B31070">
              <w:rPr>
                <w:rFonts w:eastAsia="Calibri"/>
                <w:b/>
              </w:rPr>
              <w:t>onze</w:t>
            </w:r>
            <w:r w:rsidR="00B31070" w:rsidRPr="00B31070">
              <w:rPr>
                <w:rFonts w:eastAsia="Calibri"/>
                <w:b/>
              </w:rPr>
              <w:t xml:space="preserve"> </w:t>
            </w:r>
            <w:r w:rsidRPr="00B31070">
              <w:rPr>
                <w:rFonts w:eastAsia="Calibri"/>
                <w:b/>
              </w:rPr>
              <w:t>school</w:t>
            </w:r>
          </w:p>
          <w:p w14:paraId="04896EED" w14:textId="77777777" w:rsidR="00CE7AE3" w:rsidRPr="00B31070" w:rsidRDefault="00CE7AE3" w:rsidP="00B31070">
            <w:r w:rsidRPr="00B31070">
              <w:rPr>
                <w:rFonts w:eastAsia="Calibri"/>
              </w:rPr>
              <w:t>Ik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heb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hier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mee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één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plek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in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handen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om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met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jou</w:t>
            </w:r>
            <w:r w:rsidRPr="00B31070">
              <w:rPr>
                <w:rFonts w:eastAsia="Ubuntu"/>
              </w:rPr>
              <w:t xml:space="preserve"> (</w:t>
            </w:r>
            <w:r w:rsidRPr="00B31070">
              <w:rPr>
                <w:rFonts w:eastAsia="Calibri"/>
              </w:rPr>
              <w:t>privé</w:t>
            </w:r>
            <w:r w:rsidRPr="00B31070">
              <w:rPr>
                <w:rFonts w:eastAsia="Ubuntu"/>
              </w:rPr>
              <w:t xml:space="preserve">) </w:t>
            </w:r>
            <w:r w:rsidRPr="00B31070">
              <w:rPr>
                <w:rFonts w:eastAsia="Calibri"/>
              </w:rPr>
              <w:t>en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met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alle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andere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ouders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te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communiceren</w:t>
            </w:r>
            <w:r w:rsidRPr="00B31070">
              <w:rPr>
                <w:rFonts w:eastAsia="Ubuntu"/>
              </w:rPr>
              <w:t xml:space="preserve">. </w:t>
            </w:r>
            <w:r w:rsidRPr="00B31070">
              <w:rPr>
                <w:rFonts w:eastAsia="Calibri"/>
              </w:rPr>
              <w:t>Wij</w:t>
            </w:r>
            <w:r w:rsidR="00B31070" w:rsidRP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kunnen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via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Parro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direct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contact</w:t>
            </w:r>
            <w:r w:rsidR="00B31070">
              <w:rPr>
                <w:rFonts w:eastAsia="Calibri"/>
              </w:rPr>
              <w:t xml:space="preserve"> </w:t>
            </w:r>
            <w:r w:rsidRPr="00B31070">
              <w:rPr>
                <w:rFonts w:eastAsia="Calibri"/>
              </w:rPr>
              <w:t>hebben</w:t>
            </w:r>
            <w:r w:rsidRPr="00B31070">
              <w:rPr>
                <w:rFonts w:eastAsia="Ubuntu"/>
              </w:rPr>
              <w:t>.</w:t>
            </w:r>
          </w:p>
        </w:tc>
      </w:tr>
    </w:tbl>
    <w:p w14:paraId="3D050588" w14:textId="77777777" w:rsidR="00B31070" w:rsidRDefault="00B31070" w:rsidP="00B31070">
      <w:pPr>
        <w:spacing w:line="360" w:lineRule="auto"/>
        <w:rPr>
          <w:rFonts w:ascii="Ubuntu" w:eastAsia="Ubuntu" w:hAnsi="Ubuntu" w:cs="Ubuntu"/>
        </w:rPr>
      </w:pPr>
    </w:p>
    <w:p w14:paraId="04B1FBB1" w14:textId="77777777" w:rsidR="00CE7AE3" w:rsidRDefault="00CE7AE3" w:rsidP="009C6025">
      <w:pPr>
        <w:spacing w:line="360" w:lineRule="auto"/>
        <w:jc w:val="center"/>
        <w:rPr>
          <w:rFonts w:ascii="Ubuntu" w:eastAsia="Ubuntu" w:hAnsi="Ubuntu" w:cs="Ubuntu"/>
        </w:rPr>
      </w:pPr>
      <w:r>
        <w:rPr>
          <w:rFonts w:ascii="Ubuntu" w:eastAsia="Ubuntu" w:hAnsi="Ubuntu" w:cs="Ubuntu"/>
        </w:rPr>
        <w:t xml:space="preserve">Wil je meer weten? Lees dan verder op </w:t>
      </w:r>
      <w:hyperlink r:id="rId10">
        <w:r>
          <w:rPr>
            <w:rFonts w:ascii="Ubuntu" w:eastAsia="Ubuntu" w:hAnsi="Ubuntu" w:cs="Ubuntu"/>
            <w:color w:val="10B6FF"/>
            <w:u w:val="single"/>
          </w:rPr>
          <w:t>www.parro.com</w:t>
        </w:r>
      </w:hyperlink>
      <w:r>
        <w:rPr>
          <w:rFonts w:ascii="Ubuntu" w:eastAsia="Ubuntu" w:hAnsi="Ubuntu" w:cs="Ubuntu"/>
        </w:rPr>
        <w:t>.</w:t>
      </w:r>
    </w:p>
    <w:p w14:paraId="3B115B24" w14:textId="77777777" w:rsidR="00B31070" w:rsidRDefault="00B31070" w:rsidP="009C6025">
      <w:pPr>
        <w:spacing w:line="360" w:lineRule="auto"/>
        <w:jc w:val="center"/>
        <w:rPr>
          <w:rFonts w:ascii="Ubuntu" w:eastAsia="Ubuntu" w:hAnsi="Ubuntu" w:cs="Ubuntu"/>
        </w:rPr>
      </w:pPr>
    </w:p>
    <w:p w14:paraId="23E24381" w14:textId="77777777" w:rsidR="00B31070" w:rsidRDefault="00B31070" w:rsidP="009C6025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8FF1EB0" wp14:editId="7E492551">
            <wp:extent cx="3219450" cy="15240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447405" w14:textId="77777777" w:rsidR="00CE7AE3" w:rsidRPr="00775284" w:rsidRDefault="00CE7AE3" w:rsidP="00785F06">
      <w:pPr>
        <w:pStyle w:val="Basisalinea"/>
        <w:tabs>
          <w:tab w:val="left" w:pos="460"/>
          <w:tab w:val="left" w:pos="860"/>
        </w:tabs>
        <w:rPr>
          <w:rFonts w:ascii="Arial" w:hAnsi="Arial" w:cs="Arial"/>
          <w:b/>
          <w:color w:val="17365D" w:themeColor="text2" w:themeShade="BF"/>
          <w:sz w:val="32"/>
          <w:szCs w:val="32"/>
        </w:rPr>
      </w:pPr>
      <w:bookmarkStart w:id="1" w:name="_55opbp2rw56m" w:colFirst="0" w:colLast="0"/>
      <w:bookmarkEnd w:id="1"/>
    </w:p>
    <w:sectPr w:rsidR="00CE7AE3" w:rsidRPr="00775284" w:rsidSect="00766FB9">
      <w:headerReference w:type="default" r:id="rId12"/>
      <w:pgSz w:w="11906" w:h="16838"/>
      <w:pgMar w:top="709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7736F" w14:textId="77777777" w:rsidR="00B01417" w:rsidRDefault="00B01417">
      <w:r>
        <w:separator/>
      </w:r>
    </w:p>
  </w:endnote>
  <w:endnote w:type="continuationSeparator" w:id="0">
    <w:p w14:paraId="209F1697" w14:textId="77777777" w:rsidR="00B01417" w:rsidRDefault="00B0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altName w:val="Chalkduster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Ubuntu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4F89B" w14:textId="77777777" w:rsidR="00B01417" w:rsidRDefault="00B01417">
      <w:r>
        <w:separator/>
      </w:r>
    </w:p>
  </w:footnote>
  <w:footnote w:type="continuationSeparator" w:id="0">
    <w:p w14:paraId="5A184179" w14:textId="77777777" w:rsidR="00B01417" w:rsidRDefault="00B0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3A1D7" w14:textId="77777777" w:rsidR="004E469F" w:rsidRPr="00903690" w:rsidRDefault="00EC5510" w:rsidP="00AF6271">
    <w:pPr>
      <w:pStyle w:val="Koptekst"/>
      <w:tabs>
        <w:tab w:val="clear" w:pos="4536"/>
        <w:tab w:val="clear" w:pos="9072"/>
        <w:tab w:val="left" w:pos="18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52A6756" wp14:editId="36CB2B61">
          <wp:simplePos x="0" y="0"/>
          <wp:positionH relativeFrom="column">
            <wp:posOffset>-911225</wp:posOffset>
          </wp:positionH>
          <wp:positionV relativeFrom="paragraph">
            <wp:posOffset>-339725</wp:posOffset>
          </wp:positionV>
          <wp:extent cx="7592397" cy="10744198"/>
          <wp:effectExtent l="0" t="0" r="2540" b="63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:KLANTEN A-Z:G-klanten:GIBA vloeren:huisstijl:2013:Briefpapier GV0413:sjabloon:Briefpapier GV04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397" cy="10744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627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B265C"/>
    <w:multiLevelType w:val="hybridMultilevel"/>
    <w:tmpl w:val="C6C4DE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activeWritingStyle w:appName="MSWord" w:lang="en-US" w:vendorID="64" w:dllVersion="6" w:nlCheck="1" w:checkStyle="0"/>
  <w:activeWritingStyle w:appName="MSWord" w:lang="nl-NL" w:vendorID="64" w:dllVersion="6" w:nlCheck="1" w:checkStyle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5F"/>
    <w:rsid w:val="0001175A"/>
    <w:rsid w:val="00012519"/>
    <w:rsid w:val="0001595C"/>
    <w:rsid w:val="0001692B"/>
    <w:rsid w:val="00023106"/>
    <w:rsid w:val="00024A85"/>
    <w:rsid w:val="00033DC5"/>
    <w:rsid w:val="00046682"/>
    <w:rsid w:val="00050316"/>
    <w:rsid w:val="00062155"/>
    <w:rsid w:val="00062DA0"/>
    <w:rsid w:val="00064665"/>
    <w:rsid w:val="000658C5"/>
    <w:rsid w:val="00065F8C"/>
    <w:rsid w:val="00071B19"/>
    <w:rsid w:val="0008666F"/>
    <w:rsid w:val="00095BA1"/>
    <w:rsid w:val="000A0353"/>
    <w:rsid w:val="000A41AA"/>
    <w:rsid w:val="000B2044"/>
    <w:rsid w:val="000C4DF9"/>
    <w:rsid w:val="000C7FAB"/>
    <w:rsid w:val="000D16A0"/>
    <w:rsid w:val="000E055E"/>
    <w:rsid w:val="000E2EBA"/>
    <w:rsid w:val="000E4B2C"/>
    <w:rsid w:val="000E4BC1"/>
    <w:rsid w:val="00112E86"/>
    <w:rsid w:val="00114391"/>
    <w:rsid w:val="00117591"/>
    <w:rsid w:val="00121255"/>
    <w:rsid w:val="0012189E"/>
    <w:rsid w:val="00130DAA"/>
    <w:rsid w:val="001325BB"/>
    <w:rsid w:val="001345E1"/>
    <w:rsid w:val="00137D81"/>
    <w:rsid w:val="00142628"/>
    <w:rsid w:val="001437C1"/>
    <w:rsid w:val="00143FC9"/>
    <w:rsid w:val="00147616"/>
    <w:rsid w:val="0015180B"/>
    <w:rsid w:val="00154C7D"/>
    <w:rsid w:val="00165D74"/>
    <w:rsid w:val="00166C55"/>
    <w:rsid w:val="00175B6A"/>
    <w:rsid w:val="00180E88"/>
    <w:rsid w:val="00181350"/>
    <w:rsid w:val="0018553F"/>
    <w:rsid w:val="00185A3E"/>
    <w:rsid w:val="00190438"/>
    <w:rsid w:val="00191257"/>
    <w:rsid w:val="001928FC"/>
    <w:rsid w:val="00195951"/>
    <w:rsid w:val="00195A1A"/>
    <w:rsid w:val="001965F7"/>
    <w:rsid w:val="001A1884"/>
    <w:rsid w:val="001A1928"/>
    <w:rsid w:val="001A2E47"/>
    <w:rsid w:val="001A3093"/>
    <w:rsid w:val="001C16CA"/>
    <w:rsid w:val="001C5D1C"/>
    <w:rsid w:val="001D4614"/>
    <w:rsid w:val="001D64B9"/>
    <w:rsid w:val="001E0469"/>
    <w:rsid w:val="001E4AC6"/>
    <w:rsid w:val="001F4D0E"/>
    <w:rsid w:val="001F66D4"/>
    <w:rsid w:val="001F6D94"/>
    <w:rsid w:val="0020420E"/>
    <w:rsid w:val="002066C3"/>
    <w:rsid w:val="00206D76"/>
    <w:rsid w:val="00212286"/>
    <w:rsid w:val="00223EB0"/>
    <w:rsid w:val="00224D00"/>
    <w:rsid w:val="002379D8"/>
    <w:rsid w:val="00237DDE"/>
    <w:rsid w:val="00240ED1"/>
    <w:rsid w:val="002421F7"/>
    <w:rsid w:val="00245C41"/>
    <w:rsid w:val="0025714F"/>
    <w:rsid w:val="00257D81"/>
    <w:rsid w:val="00260B0B"/>
    <w:rsid w:val="00267223"/>
    <w:rsid w:val="00270D5A"/>
    <w:rsid w:val="00271424"/>
    <w:rsid w:val="00276A57"/>
    <w:rsid w:val="0028222B"/>
    <w:rsid w:val="00285753"/>
    <w:rsid w:val="00286035"/>
    <w:rsid w:val="0028640E"/>
    <w:rsid w:val="00291A46"/>
    <w:rsid w:val="00291D91"/>
    <w:rsid w:val="00292590"/>
    <w:rsid w:val="00293F20"/>
    <w:rsid w:val="0029532F"/>
    <w:rsid w:val="002A44FD"/>
    <w:rsid w:val="002A6E4B"/>
    <w:rsid w:val="002B3EF7"/>
    <w:rsid w:val="002B6939"/>
    <w:rsid w:val="002C5061"/>
    <w:rsid w:val="002C7B01"/>
    <w:rsid w:val="002C7EA9"/>
    <w:rsid w:val="002D261C"/>
    <w:rsid w:val="002D3D39"/>
    <w:rsid w:val="002D4289"/>
    <w:rsid w:val="002D5196"/>
    <w:rsid w:val="002E0BB5"/>
    <w:rsid w:val="002E5201"/>
    <w:rsid w:val="002E5888"/>
    <w:rsid w:val="002F2C37"/>
    <w:rsid w:val="002F71E8"/>
    <w:rsid w:val="00305DB8"/>
    <w:rsid w:val="00312CBE"/>
    <w:rsid w:val="00314654"/>
    <w:rsid w:val="003176D5"/>
    <w:rsid w:val="00320120"/>
    <w:rsid w:val="0032127F"/>
    <w:rsid w:val="003220E2"/>
    <w:rsid w:val="003237C7"/>
    <w:rsid w:val="003278B6"/>
    <w:rsid w:val="0033072C"/>
    <w:rsid w:val="003319E6"/>
    <w:rsid w:val="00331D1D"/>
    <w:rsid w:val="00332822"/>
    <w:rsid w:val="0034113A"/>
    <w:rsid w:val="00343410"/>
    <w:rsid w:val="00343AB2"/>
    <w:rsid w:val="003511E4"/>
    <w:rsid w:val="003625E9"/>
    <w:rsid w:val="00364DB9"/>
    <w:rsid w:val="003675AF"/>
    <w:rsid w:val="003724EB"/>
    <w:rsid w:val="00373131"/>
    <w:rsid w:val="003758E7"/>
    <w:rsid w:val="00377E6A"/>
    <w:rsid w:val="00380544"/>
    <w:rsid w:val="00380E86"/>
    <w:rsid w:val="003813DF"/>
    <w:rsid w:val="00381A80"/>
    <w:rsid w:val="00387947"/>
    <w:rsid w:val="00391546"/>
    <w:rsid w:val="00392959"/>
    <w:rsid w:val="00393FA0"/>
    <w:rsid w:val="003A0470"/>
    <w:rsid w:val="003A43E5"/>
    <w:rsid w:val="003B1FAD"/>
    <w:rsid w:val="003B2C11"/>
    <w:rsid w:val="003C04FD"/>
    <w:rsid w:val="003D1294"/>
    <w:rsid w:val="003D3B94"/>
    <w:rsid w:val="003E1FCE"/>
    <w:rsid w:val="003E3F22"/>
    <w:rsid w:val="003E4B6C"/>
    <w:rsid w:val="003E4D72"/>
    <w:rsid w:val="003E67C4"/>
    <w:rsid w:val="003F712F"/>
    <w:rsid w:val="003F7B6B"/>
    <w:rsid w:val="00404971"/>
    <w:rsid w:val="0041134E"/>
    <w:rsid w:val="0041195C"/>
    <w:rsid w:val="00421C49"/>
    <w:rsid w:val="0042362F"/>
    <w:rsid w:val="00434501"/>
    <w:rsid w:val="00437BB2"/>
    <w:rsid w:val="00443BF8"/>
    <w:rsid w:val="00444AAC"/>
    <w:rsid w:val="00445B5A"/>
    <w:rsid w:val="004466E3"/>
    <w:rsid w:val="0044690D"/>
    <w:rsid w:val="00453894"/>
    <w:rsid w:val="00453BD7"/>
    <w:rsid w:val="00454888"/>
    <w:rsid w:val="004553A5"/>
    <w:rsid w:val="0046440F"/>
    <w:rsid w:val="00466CA7"/>
    <w:rsid w:val="00481199"/>
    <w:rsid w:val="00487413"/>
    <w:rsid w:val="00491D51"/>
    <w:rsid w:val="00492DF8"/>
    <w:rsid w:val="004A1446"/>
    <w:rsid w:val="004A372A"/>
    <w:rsid w:val="004B4562"/>
    <w:rsid w:val="004C29EC"/>
    <w:rsid w:val="004C477B"/>
    <w:rsid w:val="004C51CF"/>
    <w:rsid w:val="004D3ACA"/>
    <w:rsid w:val="004D7C1B"/>
    <w:rsid w:val="004D7DD2"/>
    <w:rsid w:val="004E01AF"/>
    <w:rsid w:val="004E0704"/>
    <w:rsid w:val="004E4EE4"/>
    <w:rsid w:val="004E7072"/>
    <w:rsid w:val="004F419B"/>
    <w:rsid w:val="004F5F4D"/>
    <w:rsid w:val="004F62BE"/>
    <w:rsid w:val="004F7797"/>
    <w:rsid w:val="005023CA"/>
    <w:rsid w:val="00504D36"/>
    <w:rsid w:val="00507117"/>
    <w:rsid w:val="0050799D"/>
    <w:rsid w:val="00511DA7"/>
    <w:rsid w:val="005131F8"/>
    <w:rsid w:val="0051648B"/>
    <w:rsid w:val="00523D11"/>
    <w:rsid w:val="0052430B"/>
    <w:rsid w:val="0052476D"/>
    <w:rsid w:val="00532DC1"/>
    <w:rsid w:val="0053545F"/>
    <w:rsid w:val="00537F40"/>
    <w:rsid w:val="005430CB"/>
    <w:rsid w:val="0054350E"/>
    <w:rsid w:val="00544788"/>
    <w:rsid w:val="00545B51"/>
    <w:rsid w:val="00557C38"/>
    <w:rsid w:val="00560E9E"/>
    <w:rsid w:val="005757AB"/>
    <w:rsid w:val="0058677E"/>
    <w:rsid w:val="005877CC"/>
    <w:rsid w:val="005908C6"/>
    <w:rsid w:val="005917B0"/>
    <w:rsid w:val="0059452A"/>
    <w:rsid w:val="005A3206"/>
    <w:rsid w:val="005A797A"/>
    <w:rsid w:val="005B0AEE"/>
    <w:rsid w:val="005B5C57"/>
    <w:rsid w:val="005D158A"/>
    <w:rsid w:val="005D1B65"/>
    <w:rsid w:val="005D6E56"/>
    <w:rsid w:val="005E042E"/>
    <w:rsid w:val="005E3F9D"/>
    <w:rsid w:val="005E4F7F"/>
    <w:rsid w:val="005E610E"/>
    <w:rsid w:val="005E6C54"/>
    <w:rsid w:val="005F3430"/>
    <w:rsid w:val="00601697"/>
    <w:rsid w:val="00604D0D"/>
    <w:rsid w:val="00606DBA"/>
    <w:rsid w:val="00611635"/>
    <w:rsid w:val="00620619"/>
    <w:rsid w:val="00627765"/>
    <w:rsid w:val="0063005E"/>
    <w:rsid w:val="00631BC3"/>
    <w:rsid w:val="0063500A"/>
    <w:rsid w:val="00636938"/>
    <w:rsid w:val="006425E5"/>
    <w:rsid w:val="00644041"/>
    <w:rsid w:val="006500E1"/>
    <w:rsid w:val="0065284A"/>
    <w:rsid w:val="00652E68"/>
    <w:rsid w:val="00653FB5"/>
    <w:rsid w:val="00654B33"/>
    <w:rsid w:val="006614B0"/>
    <w:rsid w:val="006630C7"/>
    <w:rsid w:val="00663A83"/>
    <w:rsid w:val="00666E4F"/>
    <w:rsid w:val="00672690"/>
    <w:rsid w:val="006801BD"/>
    <w:rsid w:val="00684696"/>
    <w:rsid w:val="00691B99"/>
    <w:rsid w:val="00693E33"/>
    <w:rsid w:val="00695AB4"/>
    <w:rsid w:val="00696C8A"/>
    <w:rsid w:val="006A1ABB"/>
    <w:rsid w:val="006A5B0C"/>
    <w:rsid w:val="006A7459"/>
    <w:rsid w:val="006A77E8"/>
    <w:rsid w:val="006B0B4D"/>
    <w:rsid w:val="006B0E1D"/>
    <w:rsid w:val="006B295D"/>
    <w:rsid w:val="006B2A04"/>
    <w:rsid w:val="006B3F8B"/>
    <w:rsid w:val="006C0466"/>
    <w:rsid w:val="006C3215"/>
    <w:rsid w:val="006C53BA"/>
    <w:rsid w:val="006D1337"/>
    <w:rsid w:val="006D3370"/>
    <w:rsid w:val="006D641F"/>
    <w:rsid w:val="006E2E93"/>
    <w:rsid w:val="006E5966"/>
    <w:rsid w:val="006F100A"/>
    <w:rsid w:val="006F4270"/>
    <w:rsid w:val="006F5C17"/>
    <w:rsid w:val="006F62AB"/>
    <w:rsid w:val="00701E4D"/>
    <w:rsid w:val="007033DD"/>
    <w:rsid w:val="00703883"/>
    <w:rsid w:val="00706CAA"/>
    <w:rsid w:val="00711BA1"/>
    <w:rsid w:val="00711C16"/>
    <w:rsid w:val="00713C35"/>
    <w:rsid w:val="00715513"/>
    <w:rsid w:val="00717EEA"/>
    <w:rsid w:val="00722F5F"/>
    <w:rsid w:val="00723E8F"/>
    <w:rsid w:val="00734A8E"/>
    <w:rsid w:val="007359A8"/>
    <w:rsid w:val="00737D62"/>
    <w:rsid w:val="007416A0"/>
    <w:rsid w:val="00742ED7"/>
    <w:rsid w:val="00753335"/>
    <w:rsid w:val="00753EA6"/>
    <w:rsid w:val="0076381B"/>
    <w:rsid w:val="0076486B"/>
    <w:rsid w:val="00766FB9"/>
    <w:rsid w:val="00767727"/>
    <w:rsid w:val="00771EEF"/>
    <w:rsid w:val="00774E49"/>
    <w:rsid w:val="00774FBA"/>
    <w:rsid w:val="00775284"/>
    <w:rsid w:val="00775E37"/>
    <w:rsid w:val="00776377"/>
    <w:rsid w:val="00781E71"/>
    <w:rsid w:val="00785F06"/>
    <w:rsid w:val="00791008"/>
    <w:rsid w:val="00793BDB"/>
    <w:rsid w:val="00796E94"/>
    <w:rsid w:val="00797DC8"/>
    <w:rsid w:val="007B0BDD"/>
    <w:rsid w:val="007C7F6F"/>
    <w:rsid w:val="007D6607"/>
    <w:rsid w:val="007D73AB"/>
    <w:rsid w:val="007E0A08"/>
    <w:rsid w:val="007E0B95"/>
    <w:rsid w:val="007E0D70"/>
    <w:rsid w:val="007E5012"/>
    <w:rsid w:val="007E7057"/>
    <w:rsid w:val="007F5F05"/>
    <w:rsid w:val="008024BB"/>
    <w:rsid w:val="008053D7"/>
    <w:rsid w:val="00812589"/>
    <w:rsid w:val="00813276"/>
    <w:rsid w:val="00822EAB"/>
    <w:rsid w:val="00836EC5"/>
    <w:rsid w:val="00840305"/>
    <w:rsid w:val="00851848"/>
    <w:rsid w:val="008743D7"/>
    <w:rsid w:val="008752A3"/>
    <w:rsid w:val="00876D84"/>
    <w:rsid w:val="008867C1"/>
    <w:rsid w:val="00887331"/>
    <w:rsid w:val="00891B8B"/>
    <w:rsid w:val="00892082"/>
    <w:rsid w:val="00893A26"/>
    <w:rsid w:val="008A572B"/>
    <w:rsid w:val="008A6A24"/>
    <w:rsid w:val="008A6FC8"/>
    <w:rsid w:val="008A7E8F"/>
    <w:rsid w:val="008B1FC0"/>
    <w:rsid w:val="008B4117"/>
    <w:rsid w:val="008B4692"/>
    <w:rsid w:val="008B4F70"/>
    <w:rsid w:val="008B588C"/>
    <w:rsid w:val="008C59DD"/>
    <w:rsid w:val="008D72DF"/>
    <w:rsid w:val="008E512E"/>
    <w:rsid w:val="008F0A79"/>
    <w:rsid w:val="008F4CB1"/>
    <w:rsid w:val="008F6ABD"/>
    <w:rsid w:val="00903DEF"/>
    <w:rsid w:val="00903DF9"/>
    <w:rsid w:val="0090752B"/>
    <w:rsid w:val="00913175"/>
    <w:rsid w:val="00913A98"/>
    <w:rsid w:val="00914834"/>
    <w:rsid w:val="00915CC1"/>
    <w:rsid w:val="00920A62"/>
    <w:rsid w:val="0092332C"/>
    <w:rsid w:val="00925445"/>
    <w:rsid w:val="009271E7"/>
    <w:rsid w:val="00930EFB"/>
    <w:rsid w:val="00934AA4"/>
    <w:rsid w:val="00943BAC"/>
    <w:rsid w:val="00943E9C"/>
    <w:rsid w:val="00944EF7"/>
    <w:rsid w:val="009460FB"/>
    <w:rsid w:val="0095017E"/>
    <w:rsid w:val="00950CB7"/>
    <w:rsid w:val="00954ACC"/>
    <w:rsid w:val="00957330"/>
    <w:rsid w:val="00957BEA"/>
    <w:rsid w:val="00964549"/>
    <w:rsid w:val="009646E4"/>
    <w:rsid w:val="00973B52"/>
    <w:rsid w:val="00975560"/>
    <w:rsid w:val="00976DF1"/>
    <w:rsid w:val="00977768"/>
    <w:rsid w:val="00982128"/>
    <w:rsid w:val="00986E48"/>
    <w:rsid w:val="00986E51"/>
    <w:rsid w:val="00990DA3"/>
    <w:rsid w:val="00993094"/>
    <w:rsid w:val="009933F6"/>
    <w:rsid w:val="00994CB5"/>
    <w:rsid w:val="00997770"/>
    <w:rsid w:val="009A13C3"/>
    <w:rsid w:val="009A1D46"/>
    <w:rsid w:val="009B021A"/>
    <w:rsid w:val="009B0BEE"/>
    <w:rsid w:val="009B40D7"/>
    <w:rsid w:val="009B5BAA"/>
    <w:rsid w:val="009B66FD"/>
    <w:rsid w:val="009B74E8"/>
    <w:rsid w:val="009C0ABA"/>
    <w:rsid w:val="009C6025"/>
    <w:rsid w:val="009C6CDD"/>
    <w:rsid w:val="009E377D"/>
    <w:rsid w:val="009E5BC1"/>
    <w:rsid w:val="009E7363"/>
    <w:rsid w:val="009F0131"/>
    <w:rsid w:val="009F246D"/>
    <w:rsid w:val="009F3049"/>
    <w:rsid w:val="009F5450"/>
    <w:rsid w:val="00A01E53"/>
    <w:rsid w:val="00A0378F"/>
    <w:rsid w:val="00A10CE5"/>
    <w:rsid w:val="00A12BCF"/>
    <w:rsid w:val="00A13AB6"/>
    <w:rsid w:val="00A203D5"/>
    <w:rsid w:val="00A236EB"/>
    <w:rsid w:val="00A2521E"/>
    <w:rsid w:val="00A30E36"/>
    <w:rsid w:val="00A31334"/>
    <w:rsid w:val="00A313A6"/>
    <w:rsid w:val="00A33663"/>
    <w:rsid w:val="00A3602C"/>
    <w:rsid w:val="00A36BF6"/>
    <w:rsid w:val="00A371B9"/>
    <w:rsid w:val="00A405AC"/>
    <w:rsid w:val="00A4748C"/>
    <w:rsid w:val="00A52CA4"/>
    <w:rsid w:val="00A556C6"/>
    <w:rsid w:val="00A6093F"/>
    <w:rsid w:val="00A621EE"/>
    <w:rsid w:val="00A62BBA"/>
    <w:rsid w:val="00A6534B"/>
    <w:rsid w:val="00A7052A"/>
    <w:rsid w:val="00A827FC"/>
    <w:rsid w:val="00A82B87"/>
    <w:rsid w:val="00A82F2A"/>
    <w:rsid w:val="00A90F6C"/>
    <w:rsid w:val="00A9471E"/>
    <w:rsid w:val="00AA0E71"/>
    <w:rsid w:val="00AA2D6E"/>
    <w:rsid w:val="00AA3B14"/>
    <w:rsid w:val="00AB3F8E"/>
    <w:rsid w:val="00AB5945"/>
    <w:rsid w:val="00AC02E7"/>
    <w:rsid w:val="00AC3FEF"/>
    <w:rsid w:val="00AC7A66"/>
    <w:rsid w:val="00AD4709"/>
    <w:rsid w:val="00AD4DC8"/>
    <w:rsid w:val="00AD76F5"/>
    <w:rsid w:val="00AE1336"/>
    <w:rsid w:val="00AE28CF"/>
    <w:rsid w:val="00AE3F20"/>
    <w:rsid w:val="00AF090D"/>
    <w:rsid w:val="00AF3C2F"/>
    <w:rsid w:val="00AF5ECD"/>
    <w:rsid w:val="00AF6271"/>
    <w:rsid w:val="00B0003D"/>
    <w:rsid w:val="00B01417"/>
    <w:rsid w:val="00B10D8D"/>
    <w:rsid w:val="00B203B8"/>
    <w:rsid w:val="00B24CFA"/>
    <w:rsid w:val="00B3008D"/>
    <w:rsid w:val="00B30F75"/>
    <w:rsid w:val="00B31070"/>
    <w:rsid w:val="00B32B46"/>
    <w:rsid w:val="00B33A2B"/>
    <w:rsid w:val="00B34530"/>
    <w:rsid w:val="00B41065"/>
    <w:rsid w:val="00B43730"/>
    <w:rsid w:val="00B443EB"/>
    <w:rsid w:val="00B4742D"/>
    <w:rsid w:val="00B54BFF"/>
    <w:rsid w:val="00B54FBA"/>
    <w:rsid w:val="00B560EC"/>
    <w:rsid w:val="00B578B5"/>
    <w:rsid w:val="00B57A3F"/>
    <w:rsid w:val="00B6645F"/>
    <w:rsid w:val="00B8071E"/>
    <w:rsid w:val="00B822C6"/>
    <w:rsid w:val="00B83698"/>
    <w:rsid w:val="00B878DE"/>
    <w:rsid w:val="00BA3307"/>
    <w:rsid w:val="00BA4383"/>
    <w:rsid w:val="00BB1866"/>
    <w:rsid w:val="00BB253A"/>
    <w:rsid w:val="00BB2620"/>
    <w:rsid w:val="00BB2890"/>
    <w:rsid w:val="00BC0989"/>
    <w:rsid w:val="00BC491F"/>
    <w:rsid w:val="00BC65AB"/>
    <w:rsid w:val="00BC69C6"/>
    <w:rsid w:val="00BC6B0B"/>
    <w:rsid w:val="00BD037E"/>
    <w:rsid w:val="00BD1A5F"/>
    <w:rsid w:val="00BD2ADC"/>
    <w:rsid w:val="00BD399C"/>
    <w:rsid w:val="00BE0EA7"/>
    <w:rsid w:val="00BE1F3E"/>
    <w:rsid w:val="00BF26D6"/>
    <w:rsid w:val="00BF3049"/>
    <w:rsid w:val="00BF7184"/>
    <w:rsid w:val="00C029AC"/>
    <w:rsid w:val="00C0356F"/>
    <w:rsid w:val="00C0522C"/>
    <w:rsid w:val="00C30572"/>
    <w:rsid w:val="00C44843"/>
    <w:rsid w:val="00C44B2D"/>
    <w:rsid w:val="00C51B05"/>
    <w:rsid w:val="00C56ACA"/>
    <w:rsid w:val="00C6349B"/>
    <w:rsid w:val="00C671EF"/>
    <w:rsid w:val="00C703A8"/>
    <w:rsid w:val="00C82DED"/>
    <w:rsid w:val="00C82F32"/>
    <w:rsid w:val="00C83846"/>
    <w:rsid w:val="00C843B5"/>
    <w:rsid w:val="00C902E4"/>
    <w:rsid w:val="00C91324"/>
    <w:rsid w:val="00C91A04"/>
    <w:rsid w:val="00C91EC4"/>
    <w:rsid w:val="00CA533A"/>
    <w:rsid w:val="00CB023E"/>
    <w:rsid w:val="00CB0628"/>
    <w:rsid w:val="00CB0E5B"/>
    <w:rsid w:val="00CB662D"/>
    <w:rsid w:val="00CC06EE"/>
    <w:rsid w:val="00CC0CF6"/>
    <w:rsid w:val="00CC205D"/>
    <w:rsid w:val="00CC330D"/>
    <w:rsid w:val="00CC5214"/>
    <w:rsid w:val="00CC73D8"/>
    <w:rsid w:val="00CD1B9F"/>
    <w:rsid w:val="00CD2602"/>
    <w:rsid w:val="00CD2D30"/>
    <w:rsid w:val="00CD348A"/>
    <w:rsid w:val="00CE0B1A"/>
    <w:rsid w:val="00CE413A"/>
    <w:rsid w:val="00CE7AE3"/>
    <w:rsid w:val="00CF513F"/>
    <w:rsid w:val="00D05085"/>
    <w:rsid w:val="00D15429"/>
    <w:rsid w:val="00D16147"/>
    <w:rsid w:val="00D165D2"/>
    <w:rsid w:val="00D1764E"/>
    <w:rsid w:val="00D220F5"/>
    <w:rsid w:val="00D2266F"/>
    <w:rsid w:val="00D24BFC"/>
    <w:rsid w:val="00D2794A"/>
    <w:rsid w:val="00D32630"/>
    <w:rsid w:val="00D32FA5"/>
    <w:rsid w:val="00D33411"/>
    <w:rsid w:val="00D345A4"/>
    <w:rsid w:val="00D34867"/>
    <w:rsid w:val="00D462D6"/>
    <w:rsid w:val="00D53A97"/>
    <w:rsid w:val="00D55861"/>
    <w:rsid w:val="00D56A74"/>
    <w:rsid w:val="00D5785D"/>
    <w:rsid w:val="00D601BD"/>
    <w:rsid w:val="00D60238"/>
    <w:rsid w:val="00D61A6F"/>
    <w:rsid w:val="00D73165"/>
    <w:rsid w:val="00D73C30"/>
    <w:rsid w:val="00D75380"/>
    <w:rsid w:val="00D82A48"/>
    <w:rsid w:val="00D848F3"/>
    <w:rsid w:val="00D92A43"/>
    <w:rsid w:val="00D94A3E"/>
    <w:rsid w:val="00D954B5"/>
    <w:rsid w:val="00D9620F"/>
    <w:rsid w:val="00DA1D3A"/>
    <w:rsid w:val="00DA50F6"/>
    <w:rsid w:val="00DA5D75"/>
    <w:rsid w:val="00DB0BBA"/>
    <w:rsid w:val="00DB19BB"/>
    <w:rsid w:val="00DB2268"/>
    <w:rsid w:val="00DB551F"/>
    <w:rsid w:val="00DB6A2C"/>
    <w:rsid w:val="00DC085C"/>
    <w:rsid w:val="00DC2FA7"/>
    <w:rsid w:val="00DC44DE"/>
    <w:rsid w:val="00DD0B4B"/>
    <w:rsid w:val="00DD0F99"/>
    <w:rsid w:val="00DD1D5B"/>
    <w:rsid w:val="00DE2C54"/>
    <w:rsid w:val="00DE4E52"/>
    <w:rsid w:val="00DE6124"/>
    <w:rsid w:val="00DF122F"/>
    <w:rsid w:val="00DF29DC"/>
    <w:rsid w:val="00DF52FA"/>
    <w:rsid w:val="00DF633F"/>
    <w:rsid w:val="00DF7827"/>
    <w:rsid w:val="00E023D3"/>
    <w:rsid w:val="00E02E5C"/>
    <w:rsid w:val="00E058A8"/>
    <w:rsid w:val="00E17EB0"/>
    <w:rsid w:val="00E20FDB"/>
    <w:rsid w:val="00E21C1E"/>
    <w:rsid w:val="00E236E1"/>
    <w:rsid w:val="00E25419"/>
    <w:rsid w:val="00E2759B"/>
    <w:rsid w:val="00E362CC"/>
    <w:rsid w:val="00E4012D"/>
    <w:rsid w:val="00E4426C"/>
    <w:rsid w:val="00E52DDA"/>
    <w:rsid w:val="00E53C4D"/>
    <w:rsid w:val="00E620A7"/>
    <w:rsid w:val="00E667C0"/>
    <w:rsid w:val="00E676A4"/>
    <w:rsid w:val="00E7231F"/>
    <w:rsid w:val="00E73BAF"/>
    <w:rsid w:val="00E74A68"/>
    <w:rsid w:val="00E8170A"/>
    <w:rsid w:val="00E8219B"/>
    <w:rsid w:val="00E849DC"/>
    <w:rsid w:val="00E86C84"/>
    <w:rsid w:val="00E87D85"/>
    <w:rsid w:val="00E91736"/>
    <w:rsid w:val="00E93121"/>
    <w:rsid w:val="00E94BCC"/>
    <w:rsid w:val="00E95F7B"/>
    <w:rsid w:val="00EA3F4E"/>
    <w:rsid w:val="00EA3F87"/>
    <w:rsid w:val="00EA451C"/>
    <w:rsid w:val="00EA7904"/>
    <w:rsid w:val="00EB73D0"/>
    <w:rsid w:val="00EC453F"/>
    <w:rsid w:val="00EC470E"/>
    <w:rsid w:val="00EC5510"/>
    <w:rsid w:val="00EC6F35"/>
    <w:rsid w:val="00EC6F4E"/>
    <w:rsid w:val="00EC7EED"/>
    <w:rsid w:val="00ED1F24"/>
    <w:rsid w:val="00ED2BA5"/>
    <w:rsid w:val="00ED7F7F"/>
    <w:rsid w:val="00EE04DB"/>
    <w:rsid w:val="00EE18FF"/>
    <w:rsid w:val="00EE5680"/>
    <w:rsid w:val="00EF0E0A"/>
    <w:rsid w:val="00EF0EF0"/>
    <w:rsid w:val="00EF7349"/>
    <w:rsid w:val="00F00506"/>
    <w:rsid w:val="00F067DD"/>
    <w:rsid w:val="00F100EF"/>
    <w:rsid w:val="00F13B1E"/>
    <w:rsid w:val="00F15CBD"/>
    <w:rsid w:val="00F15F67"/>
    <w:rsid w:val="00F21A90"/>
    <w:rsid w:val="00F23FCF"/>
    <w:rsid w:val="00F24EDB"/>
    <w:rsid w:val="00F258A6"/>
    <w:rsid w:val="00F312EA"/>
    <w:rsid w:val="00F330A9"/>
    <w:rsid w:val="00F44331"/>
    <w:rsid w:val="00F46979"/>
    <w:rsid w:val="00F507D6"/>
    <w:rsid w:val="00F62CD9"/>
    <w:rsid w:val="00F63FA4"/>
    <w:rsid w:val="00F6439B"/>
    <w:rsid w:val="00F65CFD"/>
    <w:rsid w:val="00F67E09"/>
    <w:rsid w:val="00F76D8B"/>
    <w:rsid w:val="00F77A4F"/>
    <w:rsid w:val="00F84BC2"/>
    <w:rsid w:val="00F84EB1"/>
    <w:rsid w:val="00F85BB6"/>
    <w:rsid w:val="00F86E33"/>
    <w:rsid w:val="00F90A7E"/>
    <w:rsid w:val="00F94E5E"/>
    <w:rsid w:val="00F97D21"/>
    <w:rsid w:val="00FA7A08"/>
    <w:rsid w:val="00FB3D02"/>
    <w:rsid w:val="00FB4651"/>
    <w:rsid w:val="00FC1C96"/>
    <w:rsid w:val="00FC1C98"/>
    <w:rsid w:val="00FC26ED"/>
    <w:rsid w:val="00FC53D0"/>
    <w:rsid w:val="00FC7A76"/>
    <w:rsid w:val="00FD01D9"/>
    <w:rsid w:val="00FD1453"/>
    <w:rsid w:val="00FD2600"/>
    <w:rsid w:val="00FD6192"/>
    <w:rsid w:val="00FD750C"/>
    <w:rsid w:val="00FE47E4"/>
    <w:rsid w:val="00FE56C1"/>
    <w:rsid w:val="00FE5D02"/>
    <w:rsid w:val="00FF6C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CB3B98E"/>
  <w15:docId w15:val="{DE1F7B0E-A42B-4546-8482-FFB2DD71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A2D6E"/>
    <w:rPr>
      <w:rFonts w:ascii="Verdana" w:hAnsi="Verdana"/>
    </w:rPr>
  </w:style>
  <w:style w:type="paragraph" w:styleId="Kop1">
    <w:name w:val="heading 1"/>
    <w:basedOn w:val="Standaard"/>
    <w:next w:val="Standaard"/>
    <w:link w:val="Kop1Char"/>
    <w:qFormat/>
    <w:rsid w:val="00A33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A33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A336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A336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A336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A336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036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03690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785F06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85F06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Standaard"/>
    <w:uiPriority w:val="99"/>
    <w:rsid w:val="00785F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D3370"/>
    <w:rPr>
      <w:rFonts w:ascii="Consolas" w:eastAsia="Calibri" w:hAnsi="Consolas"/>
      <w:sz w:val="21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6D3370"/>
    <w:rPr>
      <w:rFonts w:ascii="Consolas" w:eastAsia="Calibri" w:hAnsi="Consolas"/>
      <w:sz w:val="21"/>
      <w:szCs w:val="21"/>
      <w:lang w:eastAsia="en-US"/>
    </w:rPr>
  </w:style>
  <w:style w:type="paragraph" w:styleId="Normaalweb">
    <w:name w:val="Normal (Web)"/>
    <w:basedOn w:val="Standaard"/>
    <w:uiPriority w:val="99"/>
    <w:unhideWhenUsed/>
    <w:rsid w:val="00A336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basedOn w:val="Standaardalinea-lettertype"/>
    <w:rsid w:val="00A33663"/>
  </w:style>
  <w:style w:type="character" w:customStyle="1" w:styleId="Kop2Char">
    <w:name w:val="Kop 2 Char"/>
    <w:basedOn w:val="Standaardalinea-lettertype"/>
    <w:link w:val="Kop2"/>
    <w:rsid w:val="00A33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rsid w:val="00A33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A336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rsid w:val="00A336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rsid w:val="00A336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rsid w:val="00A336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Geenafstand">
    <w:name w:val="No Spacing"/>
    <w:uiPriority w:val="1"/>
    <w:qFormat/>
    <w:rsid w:val="00F258A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147616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nhideWhenUsed/>
    <w:rsid w:val="007359A8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7B0BDD"/>
  </w:style>
  <w:style w:type="paragraph" w:styleId="Titel">
    <w:name w:val="Title"/>
    <w:basedOn w:val="Standaard"/>
    <w:next w:val="Standaard"/>
    <w:link w:val="TitelChar"/>
    <w:rsid w:val="00CE7AE3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CE7AE3"/>
    <w:rPr>
      <w:rFonts w:ascii="Arial" w:eastAsia="Arial" w:hAnsi="Arial" w:cs="Arial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8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3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7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7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1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5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7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89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18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0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9546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346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11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02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294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826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898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261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894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5354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480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9585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3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063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04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0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0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4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2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78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294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6849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04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197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334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882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65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837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468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427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119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54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7372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1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05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67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66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5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689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84903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921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78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0848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610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111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68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88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83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088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201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292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4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0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9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84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41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23630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6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149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60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81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109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63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550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659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63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433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526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7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9968907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4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05814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8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98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9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34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040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88021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54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14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278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22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92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985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31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263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2549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590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875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929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1681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60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0164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6863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79439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59067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227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8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6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5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60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20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67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44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168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60792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783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382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33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4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3028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5856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5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695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186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673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91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43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553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73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0707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68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042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1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08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892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814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576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391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886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7919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51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86543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8595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61668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6605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60676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12123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32947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15538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70656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16328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315858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71344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24760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6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56924">
                              <w:marLeft w:val="0"/>
                              <w:marRight w:val="0"/>
                              <w:marTop w:val="20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0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1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8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1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7604026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0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76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64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75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0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732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50812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75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666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6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583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319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798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629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148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122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868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184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0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6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59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5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60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69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1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00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57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23229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5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84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655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2713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344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7236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875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6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6103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8361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077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602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3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58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22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83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455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897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3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9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8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5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630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7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77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5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4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7071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9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427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803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898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2455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508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891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19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147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9124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639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69045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26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9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17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51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697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34083">
                                                                      <w:marLeft w:val="3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81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12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63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54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15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08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362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2274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06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61230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306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8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0040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6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44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6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98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59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58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1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53419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24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71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64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933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969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41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1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2113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64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970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9265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2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109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8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5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56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11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361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5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56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8365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14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44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707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271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67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7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1744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161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239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98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09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8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89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3552">
                                                  <w:marLeft w:val="0"/>
                                                  <w:marRight w:val="15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45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0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6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845162">
                                                                  <w:marLeft w:val="0"/>
                                                                  <w:marRight w:val="0"/>
                                                                  <w:marTop w:val="59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274134">
                                                                      <w:marLeft w:val="363"/>
                                                                      <w:marRight w:val="36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880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77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816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4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4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4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22448">
                                                                                          <w:marLeft w:val="121"/>
                                                                                          <w:marRight w:val="121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729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873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121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563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966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544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2500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1604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7090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2132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6222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28305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7317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881724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6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0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07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65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8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4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01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790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337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0509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324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668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00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008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133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59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993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66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3781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8006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219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274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3934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2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4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91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1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35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767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11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99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49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0373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371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241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0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46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6912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08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921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224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590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389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95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952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1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7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7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35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20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16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77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74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76947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046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420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5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6068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4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617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785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144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467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39449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472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032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408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9081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0694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424057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74739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9667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00397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49251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4346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205225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2954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67818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7510243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06015908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79729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02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0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21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99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2100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45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2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635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9830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894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595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4275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619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2051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4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338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5062656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9250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104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751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67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5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1702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905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827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544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0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199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9039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2830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50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7069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9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784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648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0479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3033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283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6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769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4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87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7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62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598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3120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44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7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20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638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66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622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93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483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416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6630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9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52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1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37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06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7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1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7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36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135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9174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353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70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982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617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69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009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1699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9013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3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6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1351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31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8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06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41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198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98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5659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18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0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429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542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800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046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215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478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290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413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4176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34758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9837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3749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02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www.parr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VJD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de Vries</dc:creator>
  <cp:lastModifiedBy>Daan Stomps</cp:lastModifiedBy>
  <cp:revision>2</cp:revision>
  <cp:lastPrinted>2016-09-30T07:27:00Z</cp:lastPrinted>
  <dcterms:created xsi:type="dcterms:W3CDTF">2019-07-04T13:54:00Z</dcterms:created>
  <dcterms:modified xsi:type="dcterms:W3CDTF">2019-07-04T13:54:00Z</dcterms:modified>
</cp:coreProperties>
</file>